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3D3C8F" w:rsidRDefault="00D76D0D" w:rsidP="00D76D0D">
      <w:pPr>
        <w:spacing w:after="0"/>
        <w:jc w:val="right"/>
        <w:rPr>
          <w:rFonts w:eastAsia="Calibri" w:cs="Times New Roman"/>
          <w:sz w:val="22"/>
        </w:rPr>
      </w:pPr>
      <w:r w:rsidRPr="003D3C8F">
        <w:rPr>
          <w:rFonts w:eastAsia="Calibri" w:cs="Times New Roman"/>
          <w:sz w:val="22"/>
        </w:rPr>
        <w:t xml:space="preserve">Załącznik nr 1 do zapytania ofertowego </w:t>
      </w:r>
      <w:r w:rsidR="00F34709" w:rsidRPr="003D3C8F">
        <w:rPr>
          <w:rFonts w:eastAsia="Calibri" w:cs="Times New Roman"/>
          <w:sz w:val="22"/>
        </w:rPr>
        <w:t>I-I.2151.</w:t>
      </w:r>
      <w:r w:rsidR="00C63A6D">
        <w:rPr>
          <w:rFonts w:eastAsia="Calibri" w:cs="Times New Roman"/>
          <w:sz w:val="22"/>
        </w:rPr>
        <w:t>1</w:t>
      </w:r>
      <w:r w:rsidR="009C48F8" w:rsidRPr="003D3C8F">
        <w:rPr>
          <w:rFonts w:eastAsia="Calibri" w:cs="Times New Roman"/>
          <w:sz w:val="22"/>
        </w:rPr>
        <w:t>.202</w:t>
      </w:r>
      <w:r w:rsidR="00C63A6D">
        <w:rPr>
          <w:rFonts w:eastAsia="Calibri" w:cs="Times New Roman"/>
          <w:sz w:val="22"/>
        </w:rPr>
        <w:t>3</w:t>
      </w: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  <w:sz w:val="22"/>
        </w:rPr>
      </w:pP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eastAsia="zh-CN" w:bidi="hi-IN"/>
        </w:rPr>
        <w:t>FORMULARZ  OFERTY</w:t>
      </w:r>
    </w:p>
    <w:p w:rsidR="00D76D0D" w:rsidRPr="003D3C8F" w:rsidRDefault="00D76D0D" w:rsidP="00D76D0D">
      <w:pPr>
        <w:spacing w:after="0"/>
        <w:rPr>
          <w:rFonts w:eastAsia="Calibri" w:cs="Times New Roman"/>
          <w:sz w:val="22"/>
        </w:rPr>
      </w:pPr>
    </w:p>
    <w:p w:rsidR="00D76D0D" w:rsidRPr="003D3C8F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Nazwa i siedziba Wykonawcy: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Adres: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Województwo: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Powiat: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REGON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footnoteReference w:id="1"/>
      </w:r>
      <w:r w:rsidRPr="003D3C8F">
        <w:rPr>
          <w:rFonts w:eastAsia="SimSun" w:cs="Times New Roman"/>
          <w:kern w:val="1"/>
          <w:sz w:val="22"/>
          <w:lang w:bidi="hi-IN"/>
        </w:rPr>
        <w:t>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NIP: 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TEL.: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e-mail 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F34709" w:rsidRPr="003D3C8F" w:rsidRDefault="00F34709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</w:p>
    <w:p w:rsidR="003D3C8F" w:rsidRPr="003D3C8F" w:rsidRDefault="00D76D0D" w:rsidP="003D3C8F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  <w:r w:rsidRPr="003D3C8F">
        <w:rPr>
          <w:rFonts w:eastAsia="SimSun" w:cs="Times New Roman"/>
          <w:kern w:val="1"/>
          <w:sz w:val="22"/>
          <w:lang w:eastAsia="zh-CN" w:bidi="hi-IN"/>
        </w:rPr>
        <w:t>Nawiązując do zapy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tania ofertowego na zadanie pn.</w:t>
      </w:r>
      <w:r w:rsidR="003D3C8F" w:rsidRPr="003D3C8F">
        <w:rPr>
          <w:rFonts w:eastAsia="SimSun" w:cs="Times New Roman"/>
          <w:kern w:val="1"/>
          <w:sz w:val="22"/>
          <w:lang w:eastAsia="zh-CN" w:bidi="hi-IN"/>
        </w:rPr>
        <w:t>:</w:t>
      </w:r>
    </w:p>
    <w:p w:rsidR="00D76D0D" w:rsidRPr="003D3C8F" w:rsidRDefault="00C63A6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eastAsia="zh-CN" w:bidi="hi-IN"/>
        </w:rPr>
      </w:pPr>
      <w:r w:rsidRPr="00C63A6D">
        <w:rPr>
          <w:rFonts w:eastAsia="SimSun" w:cs="Times New Roman"/>
          <w:b/>
          <w:kern w:val="1"/>
          <w:sz w:val="22"/>
          <w:lang w:eastAsia="zh-CN" w:bidi="hi-IN"/>
        </w:rPr>
        <w:t>Wykonanie obowiązków inspektora nadzoru inwestorskiego nad realizacją zadania polegającego na wykonaniu na podstawie Programu Funkcjonalno-Użytkowego (PFU) w formule zaprojektuj i wybuduj zadania pn. Rozbudowa infrastruktury wodociągowej i kanalizacyjnej na terenie Gminy Gorzyce</w:t>
      </w:r>
      <w:r w:rsidR="00654DC1" w:rsidRPr="00C63A6D">
        <w:rPr>
          <w:rFonts w:eastAsia="SimSun" w:cs="Times New Roman"/>
          <w:b/>
          <w:bCs/>
          <w:kern w:val="1"/>
          <w:sz w:val="22"/>
          <w:lang w:eastAsia="zh-CN" w:bidi="hi-IN"/>
        </w:rPr>
        <w:t>,</w:t>
      </w:r>
      <w:r w:rsidR="00654DC1">
        <w:rPr>
          <w:rFonts w:eastAsia="SimSun" w:cs="Times New Roman"/>
          <w:bCs/>
          <w:kern w:val="1"/>
          <w:sz w:val="22"/>
          <w:lang w:eastAsia="zh-CN" w:bidi="hi-IN"/>
        </w:rPr>
        <w:t xml:space="preserve"> 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oferuję wykonanie zamówienia za: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Cs/>
          <w:kern w:val="1"/>
          <w:sz w:val="22"/>
          <w:lang w:bidi="hi-IN"/>
        </w:rPr>
        <w:t>Cena netto: …..........................................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Podatek VAT: …......................................</w:t>
      </w:r>
    </w:p>
    <w:p w:rsidR="003D3C8F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bidi="hi-IN"/>
        </w:rPr>
      </w:pPr>
      <w:r w:rsidRPr="003D3C8F">
        <w:rPr>
          <w:rFonts w:eastAsia="SimSun" w:cs="Times New Roman"/>
          <w:bCs/>
          <w:kern w:val="1"/>
          <w:sz w:val="22"/>
          <w:lang w:bidi="hi-IN"/>
        </w:rPr>
        <w:t xml:space="preserve">Cena brutto: ….......................................... 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bidi="hi-IN"/>
        </w:rPr>
      </w:pPr>
      <w:r w:rsidRPr="003D3C8F">
        <w:rPr>
          <w:rFonts w:eastAsia="SimSun" w:cs="Times New Roman"/>
          <w:bCs/>
          <w:kern w:val="1"/>
          <w:sz w:val="22"/>
          <w:lang w:bidi="hi-IN"/>
        </w:rPr>
        <w:t>(słownie: …...................................................)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powyższe ceny zawierają wszystkie koszty jakie ponosi Zamawiający w przypadku wyboru naszej oferty.</w:t>
      </w: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uważamy się za związanych niniejszą ofertą przez okres 30 dni od upływu terminu do składania ofert.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znajdujemy się w sytuacji ekonomicznej i finansowej zapewniającej wykonanie zamówienia.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Zobowiązujemy się do wykonania zamówienia w terminie do dnia</w:t>
      </w:r>
      <w:r w:rsidR="00C63A6D">
        <w:rPr>
          <w:rFonts w:eastAsia="SimSun" w:cs="Times New Roman"/>
          <w:kern w:val="1"/>
          <w:sz w:val="22"/>
          <w:lang w:bidi="hi-IN"/>
        </w:rPr>
        <w:t xml:space="preserve"> 05.09.2023</w:t>
      </w:r>
      <w:r w:rsidRPr="003D3C8F">
        <w:rPr>
          <w:rFonts w:eastAsia="SimSun" w:cs="Times New Roman"/>
          <w:kern w:val="1"/>
          <w:sz w:val="22"/>
          <w:lang w:bidi="hi-IN"/>
        </w:rPr>
        <w:t xml:space="preserve"> r.</w:t>
      </w:r>
      <w:bookmarkStart w:id="0" w:name="_GoBack"/>
      <w:bookmarkEnd w:id="0"/>
    </w:p>
    <w:p w:rsidR="00D76D0D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Zobowiązujemy się w przypadku udzielenia nam zamówienia, do zawarcia umowy w terminie wyznaczonym przez Gminę Gorzyce, na warunkach określonych w zapytaniu ofertowym.</w:t>
      </w:r>
    </w:p>
    <w:p w:rsidR="00D76D0D" w:rsidRPr="003D3C8F" w:rsidRDefault="00D76D0D" w:rsidP="003D3C8F">
      <w:pPr>
        <w:widowControl w:val="0"/>
        <w:tabs>
          <w:tab w:val="left" w:pos="360"/>
        </w:tabs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 potwierdzenie spełnienia wymagań do oferty załączamy :</w:t>
      </w:r>
    </w:p>
    <w:p w:rsidR="00D76D0D" w:rsidRPr="003D3C8F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bidi="hi-IN"/>
        </w:rPr>
        <w:t>Inne informacje Wykonawcy :</w:t>
      </w:r>
    </w:p>
    <w:p w:rsidR="00D76D0D" w:rsidRPr="003D3C8F" w:rsidRDefault="00D76D0D" w:rsidP="003D3C8F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…………………………………………………………………………………………………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881E95" w:rsidRPr="003D3C8F" w:rsidRDefault="00881E95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vertAlign w:val="superscript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D76D0D" w:rsidRPr="003D3C8F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C70AF7" w:rsidRPr="003D3C8F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2"/>
          <w:vertAlign w:val="superscript"/>
          <w:lang w:bidi="hi-IN"/>
        </w:rPr>
      </w:pPr>
      <w:r w:rsidRPr="003D3C8F">
        <w:rPr>
          <w:rFonts w:eastAsia="Times New Roman" w:cs="Times New Roman"/>
          <w:kern w:val="1"/>
          <w:sz w:val="22"/>
          <w:vertAlign w:val="superscript"/>
          <w:lang w:bidi="hi-IN"/>
        </w:rPr>
        <w:t xml:space="preserve">(miejscowość, data, podpis 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t>Wykonawcy)</w:t>
      </w:r>
    </w:p>
    <w:sectPr w:rsidR="00C70AF7" w:rsidRPr="003D3C8F" w:rsidSect="00D76D0D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E7" w:rsidRDefault="004A04E7" w:rsidP="00F00159">
      <w:pPr>
        <w:spacing w:after="0" w:line="240" w:lineRule="auto"/>
      </w:pPr>
      <w:r>
        <w:separator/>
      </w:r>
    </w:p>
  </w:endnote>
  <w:endnote w:type="continuationSeparator" w:id="0">
    <w:p w:rsidR="004A04E7" w:rsidRDefault="004A04E7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6D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E7" w:rsidRDefault="004A04E7" w:rsidP="00F00159">
      <w:pPr>
        <w:spacing w:after="0" w:line="240" w:lineRule="auto"/>
      </w:pPr>
      <w:r>
        <w:separator/>
      </w:r>
    </w:p>
  </w:footnote>
  <w:footnote w:type="continuationSeparator" w:id="0">
    <w:p w:rsidR="004A04E7" w:rsidRDefault="004A04E7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8328D4"/>
    <w:multiLevelType w:val="hybridMultilevel"/>
    <w:tmpl w:val="C1545396"/>
    <w:lvl w:ilvl="0" w:tplc="98F0B0E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97F12"/>
    <w:multiLevelType w:val="hybridMultilevel"/>
    <w:tmpl w:val="3046709C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735"/>
    <w:multiLevelType w:val="hybridMultilevel"/>
    <w:tmpl w:val="3C74A47A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5529"/>
    <w:multiLevelType w:val="hybridMultilevel"/>
    <w:tmpl w:val="42CE5460"/>
    <w:lvl w:ilvl="0" w:tplc="74CC11DE">
      <w:start w:val="1"/>
      <w:numFmt w:val="decimal"/>
      <w:lvlText w:val="%1)"/>
      <w:lvlJc w:val="right"/>
      <w:pPr>
        <w:ind w:left="78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5DB2FF2-2A9F-486C-8A48-01B4D56663BB}"/>
  </w:docVars>
  <w:rsids>
    <w:rsidRoot w:val="006724CA"/>
    <w:rsid w:val="00146722"/>
    <w:rsid w:val="003D3C8F"/>
    <w:rsid w:val="003E0FAA"/>
    <w:rsid w:val="003F0C60"/>
    <w:rsid w:val="00470410"/>
    <w:rsid w:val="004A04E7"/>
    <w:rsid w:val="004D5A82"/>
    <w:rsid w:val="00524B11"/>
    <w:rsid w:val="00597E92"/>
    <w:rsid w:val="005C4418"/>
    <w:rsid w:val="005F040D"/>
    <w:rsid w:val="005F15A4"/>
    <w:rsid w:val="00654DC1"/>
    <w:rsid w:val="006724CA"/>
    <w:rsid w:val="00690CF2"/>
    <w:rsid w:val="006E3FD7"/>
    <w:rsid w:val="008551E3"/>
    <w:rsid w:val="00881E95"/>
    <w:rsid w:val="009B3CE1"/>
    <w:rsid w:val="009C48F8"/>
    <w:rsid w:val="00A44C2D"/>
    <w:rsid w:val="00A65CFC"/>
    <w:rsid w:val="00B14CB2"/>
    <w:rsid w:val="00B159DC"/>
    <w:rsid w:val="00B479DE"/>
    <w:rsid w:val="00B67CF8"/>
    <w:rsid w:val="00C63A6D"/>
    <w:rsid w:val="00C70AF7"/>
    <w:rsid w:val="00C92D26"/>
    <w:rsid w:val="00CA778A"/>
    <w:rsid w:val="00CC6E51"/>
    <w:rsid w:val="00D356A4"/>
    <w:rsid w:val="00D76D0D"/>
    <w:rsid w:val="00D80BD8"/>
    <w:rsid w:val="00E546D9"/>
    <w:rsid w:val="00F00159"/>
    <w:rsid w:val="00F34709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DB2FF2-2A9F-486C-8A48-01B4D56663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5</cp:revision>
  <cp:lastPrinted>2022-04-26T13:21:00Z</cp:lastPrinted>
  <dcterms:created xsi:type="dcterms:W3CDTF">2022-05-11T12:13:00Z</dcterms:created>
  <dcterms:modified xsi:type="dcterms:W3CDTF">2023-01-11T13:46:00Z</dcterms:modified>
</cp:coreProperties>
</file>